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twoja ręka lub twoja noga* jest dla ciebie pułapką,** odetnij ją i odrzuć od siebie; korzystniej jest dla ciebie wejść w życie okaleczonym lub kulawym, niż mając obie ręce lub obie nogi, być wrzuconym do ognia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ręka twa lub stopa twa wiedzie do obrazy cię, wytnij ją i rzuć od ciebie. Lepiej* ci jest wejść w życie kalekim lub chromym, niż dwie ręce lub dwie stopy mając zostać rzuconym w ogień wieczny.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stopa, πούς.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2024-04-17T13:27:07Z</dcterms:modified>
</cp:coreProperties>
</file>