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0"/>
        <w:gridCol w:w="55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powiedział: Zostawcie dzieci i nie zabraniajcie im przychodzić do Mnie, ponieważ takich jest Królestwo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Dopuśćcie - dzieci i nie zabraniajcie im przyjść do mnie, bowiem takich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pozwólcie dzieciątkom i nie zabraniajcie im przyjść do Mnie bowiem takich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2024-04-20T00:58:13Z</dcterms:modified>
</cp:coreProperties>
</file>