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nałożywszy ręce (na) nie wyruszył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(na) nie ręce odszedł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dzieci swoje ręce, a potem stamtąd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włożył na nie ręce, poszedł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na nie ręce i 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na nie ręce, po czym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włożył na nie ręce i 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kładł na nie ręce. Potem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swoje ręce. 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kładł na nie ręce, a potem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na nie ręce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на них руки,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dodatek ręce onym wyprawił się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nałożywszy na nie ręce, poszedł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nałożył na nie ręce, udał się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na nie ręce.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pobłogosławił je i ruszył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2024-04-17T02:58:28Z</dcterms:modified>
</cp:coreProperties>
</file>