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8"/>
        <w:gridCol w:w="5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jakich zaś Jezus powiedział nie będziesz mordował nie będziesz cudzołożył nie będziesz kradł nie będziesz składał fałszywego świadectwa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 Go: Które? Jezus zaś powiedział: Te: Nie będziesz zabijał, nie będziesz cudzołożył, nie będziesz kradł, nie będziesz składał fałszywego świadectwa 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mu: Jakich? Zaś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Nie będziesz zabijał, Nie będziesz cudzołożył, Nie będziesz kradł, Nie będziesz kłamliwie świadczył,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jakich zaś Jezus powiedział nie będziesz mordował nie będziesz cudzołożył nie będziesz kradł nie będziesz składał fałszywego świadectwa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20:13-16&lt;/x&gt;; &lt;x&gt;50 5:17-20&lt;/x&gt;; &lt;x&gt;470 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2024-04-19T18:01:25Z</dcterms:modified>
</cp:coreProperties>
</file>