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młodzieniec słowo odszedł będąc zasmucony był bowiem mający posiadłości liczne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młodzieniec usłyszał to słowo, odszedł zasmucony, miał bowiem wiele posiadłości.*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młodzieniec słowo odszedł smucąc się, był bowiem mającym posiadłości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młodzieniec słowo odszedł będąc zasmucony był bowiem mający posiadłości liczne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2024-04-20T07:50:07Z</dcterms:modified>
</cp:coreProperties>
</file>