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Zapewniam was, że wy, którzy poszliście za Mną, przy odrodzeniu,* ** gdy Syn Człowieczy zasiądzie na tronie swojej chwały,*** zasiądziecie i wy na dwunastu tronach, by sądzić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wy, (którzy) zaczęliście towarzyszyć mi, przy odrodzeniu*, kiedy zasiądzie Syn Człowieka na tronie chwały jego, zasiądziecie i wy na dwunastu tronach, sądząc dwanaście plemion 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Odrodzenie, παλιγγενεσία, odnosi się doery mesjańskiej, czasu odnowienia wszystkiego, zob. &lt;x&gt;730 21:5&lt;/x&gt; (&lt;x&gt;470 19:28&lt;/x&gt;L.).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17:11&lt;/x&gt;; &lt;x&gt;510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20:21&lt;/x&gt;; &lt;x&gt;490 22:28-30&lt;/x&gt;; &lt;x&gt;530 6:2&lt;/x&gt;; &lt;x&gt;730 3:21&lt;/x&gt;; 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ponownym staniu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2024-04-23T18:22:12Z</dcterms:modified>
</cp:coreProperties>
</file>