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52"/>
        <w:gridCol w:w="57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podeszli do Niego faryzeusze poddając próbie Go i mówiąc Mu czy wolno człowiekowi oddalić żonę jego dla każdej przyczyny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podeszli do Niego faryzeusze, którzy wystawiając Go na próbę,* zapytali: Czy wolno człowiekowi** oddalić swoją żonę*** z każdej przyczyny?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podeszli do niego faryzeusze próbując go i mówiąc: Czy dozwolone jest człowiekowi oddalić żonę jego dla każdej* przyczyny?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podeszli do Niego faryzeusze poddając próbie Go i mówiąc Mu czy wolno człowiekowi oddalić żonę jego dla każdej przyczyny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16:1&lt;/x&gt;; &lt;x&gt;500 8:6&lt;/x&gt;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człowiekowi : ἀνθρώπῳ, </w:t>
      </w:r>
      <w:r>
        <w:rPr>
          <w:rtl/>
        </w:rPr>
        <w:t>א 3</w:t>
      </w:r>
      <w:r>
        <w:rPr>
          <w:rtl w:val="0"/>
        </w:rPr>
        <w:t xml:space="preserve"> (IV); brak w: </w:t>
      </w:r>
      <w:r>
        <w:rPr>
          <w:rtl/>
        </w:rPr>
        <w:t>א</w:t>
      </w:r>
      <w:r>
        <w:rPr>
          <w:rtl w:val="0"/>
        </w:rPr>
        <w:t xml:space="preserve">  B (IV), w l; &lt;x&gt;470 19:3&lt;/x&gt;L.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5:31&lt;/x&gt;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 "jakiejkolwiek".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2024-04-20T08:32:29Z</dcterms:modified>
</cp:coreProperties>
</file>