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6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czemu więc Mojżesz przykazał dać zwój rozwodu i oddalić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Dlaczego więc Mojżesz polecił dać poświadczenie rozwodu* ** i oddalić ją?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Czemu więc Mojżesz przykazał dać dokument rozwodu i oddalić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czemu więc Mojżesz przykazał dać zwój rozwodu i oddalić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zapytali: Dlaczego więc Mojżesz zezwolił napisać oświadczenie rozwodowe i rozstać się z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Dlaczego więc Mojżesz nakazał dać list rozwodowy i oddalić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Przeczże tedy Mojżesz kazał dać list rozwodny i opuścić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Przeczże tedy Mojżesz rozkazał dawać list rozwodny i opuścić?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Odparli Mu: Czemu więc Mojżesz przykazał dać jej list rozwodowy i odprawić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Czemuż jednak Mojżesz nakazał dać list rozwodowy i odprawić?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zapytali: To dlaczego Mojżesz pozwolił dać żonie list rozwodowy i się rozwieść?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odpowiedzieli: „To dlaczego Mojżesz nakazał wręczyć dokument rozwodu, aby oddalić żonę?”.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„Dlaczego więc Mojżesz polecił dać dokument rozwodowy i oddalić ją?”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oni: - To dlaczego Mojżesz pozwala dać żonie list rozwodowy i rozejść się z nią?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To dlaczego Mojżesz kazał ʼdać list rozwodowy i rozwieść sięʼ?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Йому: А чому ж Мойсей звелів давати лист розлучення та її відпустити?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Po co więc Moyses wkazał dać książkę odstawienia i rozwiązawszy uwolnić?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Dlaczego zatem Mojżesz przykazał dać list rozwodowy, i ją oddalić?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"To czemu Mosze dał przykazanie, aby mężczyzna wręczył żonie get i rozwiódł się z nią?".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”Dlaczego więc Mojżesz polecił dać świadectwo odprawienia i rozwieść się z nią?”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więc Mojżesz nakazał wręczyć żonie dokument rozwodowy i odprawić ją?—kontynuowali.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poświadczenie rozwodu, βιβλίον  ἀποστασίου, </w:t>
      </w:r>
      <w:r>
        <w:rPr>
          <w:rtl/>
        </w:rPr>
        <w:t>סֵפֶרּכְרִיתֻת</w:t>
      </w:r>
      <w:r>
        <w:rPr>
          <w:rtl w:val="0"/>
        </w:rPr>
        <w:t xml:space="preserve"> (sefer keritut); w &lt;x&gt;470 5:31&lt;/x&gt;, oświadczenie rozwodowe, ἀποστάσιον; l. pismo rozwodowe.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24:1&lt;/x&gt;; &lt;x&gt;470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2024-03-29T05:18:46Z</dcterms:modified>
</cp:coreProperties>
</file>