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6"/>
        <w:gridCol w:w="3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powiedziano przez Jeremiasza ―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zostało wypełnione co zostało powiedziane przez Jeremiasza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wypełniły się słowa* wypowiedziane przez proroka Jeremiasza: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wypełniło się, (co) powiedziane przez Jeremiasza, proroka,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zostało wypełnione co zostało powiedziane przez Jeremiasza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wypełniły się słowa proroka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wypełniło się to, co zostało powiedziane przez proroka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wypełniło, co powiedziano przez Jeremijasza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wypełniło, co jest rzeczono przez Jeremiasza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spełniły się słowa proroka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spełniło się, co powiedziano przez Jeremiasza,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Spełniło się wtedy to, co zostało zapowiedziane przez proroka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spełniło się słowo przekazane przez proroka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spełniło się słowo, wypowiedziane przez proroka Jeremiasza: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spełniła się przepowiednia proroka Jeremiasza: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wypełniło się to, co powiedział prorok Jeremiasz: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Отож, збулося сказане пророком Єремією, що каже: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zostało uczynione pełnym to spłynięte przez-z Ieremiasa proroka obecnie powiadającego: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się wypełniło, co powiedziano przez proroka Jeremiasza,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wypełniły się słowa wypowiedziane przez proroka Jirmejahu: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spełniło się to, co zostało powiedziane przez proroka Jeremiasza,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spełniło się proroctwo Jeremiasza: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2024-05-02T09:34:41Z</dcterms:modified>
</cp:coreProperties>
</file>