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 i Syn człowieka zostanie wydany arcykapłanom i znawcom Pisma i zasądzą Go na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zdążamy do Jerozolimy i Syn Człowieczy będzie wydany arcykapłanom oraz znawcom Prawa, i skażą Go na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wchodzimy ku Jerozolimie i Syn Człowieka wydany będzie arcykapłanom i uczonym w piśmie, i zasądzą go (na)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 i Syn człowieka zostanie wydany arcykapłanom i znawcom Pisma i zasądzą Go (na)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2024-03-29T05:54:51Z</dcterms:modified>
</cp:coreProperties>
</file>