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wydadzą Go poganom na wykpić i ubiczować i ukrzyżować a trzeciego dnia powstanie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wydadzą Go* poganom na pośmiewisko,** na ubiczowanie*** i na ukrzyżowanie,**** a trzeciego dnia zostanie wzbudzony (z martwych).*****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wydadzą go narodom* na wykpienie i wybatożenie i ukrzyżowanie, i trzeciego dnia podniesie się.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wydadzą Go poganom na wykpić i ubiczować i ukrzyżować a trzeciego dnia powstanie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Wydadzą Go też poganom, którzy Go wyśmieją, ubiczują i w końcu ukrzyżują. Lecz On trzeciego dnia zmartwychwstanie.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wydadzą go poganom na pośmiewisko, ubiczowanie i ukrzyżowanie, ale trzeciego dnia zmartwychwstanie.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wydadzą go poganom na pośmiewanie i na ubiczowanie i na ukrzyżowanie; ale trzeciego dnia zmartwychwstanie.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podadzą go poganom ku nagrawaniu i biczowaniu, i krzyżowaniu, a trzeciego dnia zmartwychwstanie.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wydadzą Go poganom, aby został wyszydzony, ubiczowany i ukrzyżowany; a trzeciego dnia zmartwychwstanie.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wydadzą go poganom na pośmiewisko i na ubiczowanie i na ukrzyżowanie, a dnia trzeciego zostanie wzbudzony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wydadzą Go poganom na pośmiewisko, ubiczowanie i ukrzyżowanie, lecz On trzeciego dnia zmartwychwstanie.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Wydadzą Go poganom, aby Go wydrwić, wychłostać i ukrzyżować. Ale On trzeciego dnia zmartwychwstanie”.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wydadzą poganom na szyderstwo, na ubiczowanie i ukrzyżowanie. Ale trzeciego dnia zmartwychwstanie”.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Potem oddadzą obcym, aby go wyśmiali, wysmagali biczami i ukrzyżowali, ale trzeciego dnia wstanie z 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wydadzą Go poganom, aby Go wydrwili, ubiczowali i ukrzyżowali; a na trzeci dzień zmartwychwstanie.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видадуть Його поганим на наругу, на катування та розп'яття; а третього дня воскресне.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przekażą go wiadomym narodom z natury wzajemnie razem żyjącym do tego które czyni możliwym wżartować i wbawić się i obiczować i zaopatrzyć w stawiony wzniesiony drewniany pal, i tym wiadomym trzecim dniem będzie wzbudzony w 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wydadzą go też narodom na pośmiewisko, ubiczowanie i ukrzyżowanie; ale trzeciego dnia wstanie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wydadzą go goim, którzy go wyszydzą, ubiczują i uśmiercą na palu jak zbrodniarza. Ale trzeciego dnia powstanie".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wydadzą go ludziom z narodów na wyśmianie i ubiczowanie, i zawieszenie na palu, a trzeciego dnia zostanie wskrzeszony”.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śmiać się ze Mnie i pluć na Mnie; ubiczują Mnie i zabiją. Lecz po trzech dniach powrócę do życia.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17:22&lt;/x&gt;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27:27-31&lt;/x&gt;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Chodzi o biczowanie ludzi skazanych na śmierć (&lt;x&gt;500 19:1&lt;/x&gt;; por. &lt;x&gt;470 20:19&lt;/x&gt;; &lt;x&gt;480 10:34&lt;/x&gt;; &lt;x&gt;490 18:33&lt;/x&gt;).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16:21&lt;/x&gt;; &lt;x&gt;470 17:23&lt;/x&gt;; &lt;x&gt;470 26:2&lt;/x&gt;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27:63&lt;/x&gt;; &lt;x&gt;510 10:40&lt;/x&gt;; &lt;x&gt;530 15:4&lt;/x&gt;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Poganom.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2024-04-25T13:32:52Z</dcterms:modified>
</cp:coreProperties>
</file>