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oraz jej synowie.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ze swoimi synami, oddając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synami swoimi, kłaniając mu się,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syny swymi, czyniąc pokłon, i prosząc czegoś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 i oddawszy Mu pokłon, o coś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przystąpiła do niego matka synów Zebedeuszowych z synami swoimi, złożyła mu pokłon i prosiła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wraz z nimi, oddała Mu pokłon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Niego matka synów Zebedeusza razem z synami.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podeszła do Niego matka synów Zebedeusza razem ze swoimi synami i mając pewną prośbę do Niego, kłaniała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Jezusa żona Zebedeusza z synami. Chcąc go o coś poprosić, upadła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razem z synami, oddając Mu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приступила до Нього мати синів Зеведеєвих зі своїми синами, кланяючись і просячи щось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istoty jemu matka synów Zebedaiosa wspólnie z synami swoimi składając hołd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synami, oddając pokłon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synowie Zawdaja wraz z matką. Skłoniła się przed Nim, prosząc o 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synów Zebedeusza podeszła do niego ze swymi synami, składając hołd i o coś go prosząc.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Jezusa żona Zebedeusza z synami (Jakubem i Janem). Pokłoniła się i powiedziała, że ma do Niego pewną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2024-04-25T17:37:39Z</dcterms:modified>
</cp:coreProperties>
</file>