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ją: Czego chcesz? Mówi Mu: Powiedz, aby w Twoim Królestwie ci dwaj moi synowie zasiedli jeden po Twojej prawej, a drugi po Twojej lewej* stronie.**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Powiedz, żeby siedli ci dwaj synowie moi jeden po prawicy twej i jeden po lewicy twej w 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jej co chcesz mówi Mu powiedz aby siedliby ci dwaj synowie moi jeden z prawej strony twojej i jeden z lewej strony w Królestwie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sobie życzysz? — zapytał. Spraw — wyjawiła — aby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Czego chcesz? Odpowiedziała mu: Powiedz, aby ci dwaj moi synowie siedzieli jeden po twojej prawej, a drugi po lewej stronie w twoim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rzekł;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Czegóż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Rzecz, aby siedzieli ci dwaj synowie moi, jeden po prawicy twojej a drugi po lewicy w królestwie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jej rzekł: Czego chcesz? Rzekła mu: Rzecz, aby siedzieli ci dwa synowie moi, jeden po prawicy twojej, a drugi po lewicy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Czego pragniesz? Rzekła Mu: Powiedz, żeby ci dwaj moi synowie zasiedli w Twoim królestwie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Powiedz, aby ci dwaj synowie moi zasiedli jeden po prawicy, a drugi po lewicy twojej w Królestwie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ją: Czego chcesz? Odpowiedziała: Spraw, żeby ci dwaj moi synowie zasiedli w Twoim Królestwie,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ją zapytał: „Czego pragniesz?”. Odpowiedziała: „Powiedz, aby ci dwaj moi synowie zasiedli w Twoim królestwie obok Ciebie, jeden po prawej, a drugi po lewej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Mu: „Spraw, aby ci moi dwaj synowie zasiedli w Twoim królestwie jeden po prawej, drugi po lewej Twojej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Rzecz aby siedzieli ci dwa synowie moi, jeden po prawicy twojej, a drugi po lewicy, w onym Królestwie twym.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ją zapytał: - Czego chcesz? Mówi Mu: - Rozkaż, aby ci dwaj moi synowie siedzieli w Twym królestwie jeden po Twojej prawej stronie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бажаєш?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 відповідає: Звели, щоб двоє моїх синів сіли - один праворуч тебе, а другий - ліворуч у твоїм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jej: Co chcesz? Powiada mu: Rzeknij aby osiedliby ci właśnie dwaj synowie moi jeden z prawych stron twoich i jeden z łatwo lewych stron twoich w 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powiedział: Czego chcesz? Mówi mu: Spraw, aby ci dwaj moi synowie siedzieli w Twoim Królestwie, jeden po twojej prawicy,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"Czego pragniesz?". Odrzekła: "Obiecaj, że kiedy zostaniesz królem, ci dwaj moi synowie zasiądą jeden po prawej, a drugi po lewej Twojej ręce".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niej: ”Co chcesz?” Ona powiedziała do niego: ”Rzeknij słowo, żeby ci dwaj moi synowie zasiedli w twoim królestwie, jeden po twej prawicy, a drugi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—Jaka to prośba?—zapytał. —Pozwól, by moi synowie zasiedli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euf. εὐωνύμων.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2024-04-26T02:25:21Z</dcterms:modified>
</cp:coreProperties>
</file>