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o co prosicie możecie wypić kielich który ja zamierzam pić i zanurzeniem którym Ja jestem zanurzany zostać zanurzonymi mówią Mu możemy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wiecie, o co prosicie. Czy jesteście w stanie pić kielich,* który Ja mam pić? Mówią Mu: Jesteśmy w stanie.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wiecie, co prosicie dla siebie. Możecie wypić kielich, który ja mam pić?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Możemy.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nie wiecie (o) co prosicie możecie wypić kielich który ja zamierzam pić i zanurzeniem którym Ja jestem zanurzany zostać zanurzonymi mówią Mu możemy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51:17&lt;/x&gt;; &lt;x&gt;300 49:12&lt;/x&gt;; &lt;x&gt;470 26:39&lt;/x&gt;; &lt;x&gt;480 14:36&lt;/x&gt;; &lt;x&gt;500 18:11&lt;/x&gt;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2024-04-26T10:05:05Z</dcterms:modified>
</cp:coreProperties>
</file>