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nad nimi i wielcy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ich i powiedział: Wiecie, że władcy narodów podporządkowują je sobie i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panujący nad narodami panują przemocą im i wielcy dają odczuć władzę (nad)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(nad) nimi i wielcy okazują władzę (nad)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2024-04-24T22:16:29Z</dcterms:modified>
</cp:coreProperties>
</file>