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przystanął, przywołał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zastanowiwszy się Jezus,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Jezus, i zawołał ich, i rzekł: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przystanął, kazał ich przywołać i zapytał: Cóż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się Jezus, odezwał się do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zrobił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przywołał ich i zapytał: „Co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Jezus,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chcecie, abym zrobił dla was?”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zawołał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zawołał ich i powiedział: - Co mam zrobić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зупинився, покликав їх 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przygłosił ich i rzekł: Co chcecie żeby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się zatrzymał, zawołał ich i powiedział: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się, zawołał ich i powiedział: "Co chcecie, abym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zatrzymał, zawołał ich i rzekł: ”Co chcecie, żebym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się, zawołał ich i zapytał: —Co mogę dla was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2024-04-26T10:30:39Z</dcterms:modified>
</cp:coreProperties>
</file>