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3121"/>
        <w:gridCol w:w="4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około jedenastej godziny otrzymali po denarze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zatem (wynajęci) o godzinie jedenastej i 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przyszedłszy (ci) koło jedenastej godziny wzięli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około jedenastej godziny otrzymali po denarze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2024-04-26T12:17:08Z</dcterms:modified>
</cp:coreProperties>
</file>