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Jerozolimy, poruszyło się całe miasto. (Ludzie) pytali: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Jerozolimy, wstrząśnięte zostało całe miasto mówiące: Kto jest ten?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2024-04-16T07:48:18Z</dcterms:modified>
</cp:coreProperties>
</file>