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9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mówiły Ten jest Jezus prorok z Nazaretu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 odpowiadały: To jest prorok Jezus,* ten z Nazaretu w 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tłumy mówiły: Ten jest prorok Jezus z Nazaretu (w)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mówiły Ten jest Jezus prorok z Nazaretu (w)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 odpowiadały: To jest prorok Jezus, z Nazaretu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odpowiadały: To jest Jezus, prorok z Nazaretu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mówił: Tenci jest Jezus, on prorok z Nazaretu Galilejskiego.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mówił: Ten jest Jezus, prorok z Nazaret Galilejskiego.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odpowiadały: To jest prorok, Jezus z Nazaretu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Rzesze zaś mówiły: To jest prorok Jezus, ten z Nazaretu Galilejskiego.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odpowiadały: To jest prorok, Jezus z Nazaretu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odpowiadały: „To jest Jezus, prorok z Nazaretu w 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tłumy odpowiadały: „To ten prorok, Jezus z galilejskiego Nazaretu”.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tłumu odpowiadano: - To Jezus, prorok z Nazaretu w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odpowiadały: - To prorok, Jezus z Nazaretu Galilejskiego.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юрби казали: Це Ісус, Пророк із Назарета Галилейського.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zaś tłumy powiadały: Ten właśnie jest ten prorok Iesus, ten od Nazareth Galilai.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mówiły: Ten, to jest prorok Jezus z Nazaretu Galilejskiego.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odpowiadały: "To Jeszua, prorok z Naceret w Galil".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mówiły: ”To jest prorok Jezus, z Nazaretu w Galilei!”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Jezus, prorok z Nazaretu w Galilei—odpowiadali drudzy.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21:46&lt;/x&gt;; &lt;x&gt;490 7:16&lt;/x&gt;; &lt;x&gt;500 6:14&lt;/x&gt;; &lt;x&gt;500 7:40&lt;/x&gt;; &lt;x&gt;500 9:17&lt;/x&gt;; &lt;x&gt;510 3:22-23&lt;/x&gt;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2024-04-25T10:41:24Z</dcterms:modified>
</cp:coreProperties>
</file>