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6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 do świątyni i wyrzucił wszystkich, którzy sprzedawali i kupowali* w świątyni, poprzewracał stoły wymieniających pieniądze i stragany handlarzy gołębi.**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Jezus do świątyni i wyrzucił wszystkich sprzedających i kupujących w świątyni, i stoły wymieniaczy poprzewracał i ławy sprzedających gołębie.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&lt;x&gt;30 5:7&lt;/x&gt;; &lt;x&gt;30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2024-04-19T00:21:02Z</dcterms:modified>
</cp:coreProperties>
</file>