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Czy słyszysz, co one mówią? A Jezus na to: Tak. Czy nigdy nie czytaliście:* Z ust niemowląt i ssących przygotowałeś sobie chwałę 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Słyszysz, co ci mówią? Zaś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Nigdy (nie) odczytaliście, że: Z ust niemowląt i ssących wydoskonaliłeś sobie pochwałę?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8:3&lt;/x&gt;;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2024-04-23T21:12:50Z</dcterms:modified>
</cp:coreProperties>
</file>