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9"/>
        <w:gridCol w:w="3042"/>
        <w:gridCol w:w="4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zaś powracając do miasta zgłodniał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rano, wracając do miasta, zgłodniał.*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Rano zaś powracając do miasta zgłodniał.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zaś powracając do miasta zgłodniał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Rano, wracając do miasta, poczuł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wracając rano do miasta, poczuł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 wracając się do miasta, łaknął.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rano, wracając się do miasta, łaknął.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Wracając rano do miasta, poczuł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rano, wracając do miasta, łaknął.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wracał rano do miasta, poczuł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Wczesnym rankiem Jezus wracał do miasta, a był głodny.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rano wracał do miasta, poczuł głód.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Nazajutrz, w drodze powrotnej do miasta poczuł głód.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Wracając wczesnym rankiem do miasta, poczuł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Уранці, повертаючись до міста, зголоднів.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Przedwcześnie rano zaś ponownie wiodąc w górę do tego miasta, załaknął.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wczesnym rankiem powracając do miasta, łaknął.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rano w drodze do miasta poczuł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Wracając wcześnie rano do miasta, zgłodniał.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Rano, wracając do miasta, Jezus poczuł głód.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2024-04-26T04:03:48Z</dcterms:modified>
</cp:coreProperties>
</file>