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zbliżył się czas zbiorów, posłał do rolników swoje sługi,* aby odebrali jego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zbliżyła się pora owoców, wysłał sługi jego do rolników, wziąć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czas zbiorów, posłał do rolników służących, by odebrali dzierżawne.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zbiorów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posłał swoje sługi do rolników, aby odebrali plony 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przybliżył czas odbierania pożytków, posłał sługi swoje do onych winiarzy, aby odebrali pożytki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owoców, posłał sługi swe do oraczów, aby odebrali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zbiorów, posłał swoje sługi do rolników, by odebrali plon jemu należny.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nastał czas winobrania, posłał sługi swoje do wieśniaków, aby odebrali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winobrania, posłał swoje sługi do rolników, aby odebrali należne mu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winobrania, wysłał do dzierżawców swoich służących, aby odebrali należne mu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przyszedł czas zbiorów, wysłał swoje sługi do tych rolników, aby wzięli jego zbiory.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czas winobrania, posłał do nich swoich ludzi, aby odebrali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nadszedł czas winobrania, wysłał do rolników swoich służących, aby odebrali należną mu część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достигли плоди, послав він своїх рабів до робітників, щоб узяти плоди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przybliżył się wiadomy stosowny moment owoców, odprawił niewolników swoich istotnie do tych rolników wziąć wiadome owoce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zbliżył się czas zbierania plonów, wysłał swoje sługi do owych hodowców winorośli, aby odebrali jej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 zbiorów, wysłał swoje sługi do dzierżawców, aby odebrali jego udział w zbiorach.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na owce, wysłał swych niewolników do hodowców, by odebrać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zbiorów, wysłał swoich ludzi, aby odebrali należną mu część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2024-04-25T08:34:49Z</dcterms:modified>
</cp:coreProperties>
</file>