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znów powiedział im w przykładach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odpowiadając, Jezus znów przemówił do nich w przypowieściach:*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znów rzekł w przykładach im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znów powiedział im w przykładach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znów odwołał się do przykładu: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odpowiadając, znowu mówił do nich w przypowieściach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zasię im rzekł w podobieństwach,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Jezus, mówił im zasię przez przypowieści,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mówił do nich w przypowieściach: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mówił do nich znowu w podobieństwach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mówił do nich w przypowieściach: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mówił do nich w przypowieściach: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znowu zaczął nauczać w przypowieściach. Mówił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opowiedział im jeszcze jedną przypowieść.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 znowu w przypowieściach: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знову заговорив до них у притчах,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Iesus na powrót rzekł w porównaniach im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wyodrębniając się, znowu powiedział im w podobieństwach,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do nich, znów posłużył się Jeszua przypowieściami: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dalej, Jezus znowu mówił do nich w przykładach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przedstawił jeszcze jedną przypowieść: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2024-04-25T00:45:58Z</dcterms:modified>
</cp:coreProperties>
</file>