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przy stole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król, aby przyjrzeć się siedzącym, zobaczył tam człowieka nie ubranego w szatę weselną.*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Wszedłszy zaś król obejrzeć leżących, zobaczył tam człowieka nie odzianego w strój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(przy stole) zobaczył tam człowieka nie który jest przyobleczony w odzienie weselne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2024-04-19T07:31:26Z</dcterms:modified>
</cp:coreProperties>
</file>