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927"/>
        <w:gridCol w:w="582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zwrócił się do posługujących: Zwiążcie mu nogi i ręce i wyrzućcie go w ciemność zewnętrzną;* ** tam będzie płacz i zgrzytanie zębów.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Wtedy król powiedział sługom: Związawszy jego nogi i ręce wyrzućcie go w ciemność zewnętrzną. Tam będzie płacz i zgrzyt zębów.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powiedział król służącym związawszy jego stopy i ręce zabierzcie go i wyrzućcie w ciemność zewnętrzną tam będzie płacz i zgrzytanie zębów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8:12&lt;/x&gt;; lub: w ciemność, na zewnątrz.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8:12&lt;/x&gt;; &lt;x&gt;470 25:30&lt;/x&gt;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2024-04-25T01:22:01Z</dcterms:modified>
</cp:coreProperties>
</file>