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3273"/>
        <w:gridCol w:w="4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pogłównego zaś przynieśli Mu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podatkową. Oni zaś przynieśli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pogłównego.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przynieśli mu denara.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pogłównego zaś przynieśli Mu denara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2024-04-23T10:18:45Z</dcterms:modified>
</cp:coreProperties>
</file>