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8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podeszli do Niego saduceusze mówiąc nie być powstania i 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podeszli do Niego saduceusze, którzy twierdzą, że nie ma zmartwychwstania,* i zapytali 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 podeszli do niego saduceusze mówiący (że) nie (istnieje) powstanie (z martwych) i zapytali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podeszli do Niego saduceusze mówiąc nie być powstania i zapytali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4:1-2&lt;/x&gt;; &lt;x&gt;510 23:6-8&lt;/x&gt;; &lt;x&gt;530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2024-04-25T15:10:07Z</dcterms:modified>
</cp:coreProperties>
</file>