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6"/>
        <w:gridCol w:w="3857"/>
        <w:gridCol w:w="3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drugi, i trzeci – aż do siódmego.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drugi i trzeci, aż do siedmiu.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drugi i trzeci aż do siedmiu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2024-04-25T14:11:56Z</dcterms:modified>
</cp:coreProperties>
</file>