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0"/>
        <w:gridCol w:w="3822"/>
        <w:gridCol w:w="3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po wszystkich umarła i 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zaś zmarła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(po) wszystkich umarła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(po) wszystkich umarła i kobieta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2024-04-26T06:37:26Z</dcterms:modified>
</cp:coreProperties>
</file>