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8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swoje sługi,* aby zwołać zaproszonych na wesele,** ale nie chcieli przyjść.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sługi jego zaprosić zaproszonych na wesele, i 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niewolników jego zaprosić którzy są zaproszeni na wesela i nie chcieli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poddanych, by zwołali na uroczystość gości, lecz zaproszeni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swe sługi, aby wezwali zaproszonych na wesele,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sługi swe, aby wezwali zaproszonych na wesele;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sługi swoje wzywać zaproszonych na gody, a nie chcieli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swoje sługi, żeby zaproszonych zwołali na ucztę, lecz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 swe sługi, aby wezwali zaproszonych na wesele,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swoje sługi, żeby zwołali zaproszonych na ucztę, lecz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żeby zwołali zaproszonych na ucztę.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Wysłał swoje sługi, by wezwali zaproszonych na to wesele, jednak przyjść nie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rozesłał służących, żeby zaprosili gości,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wezwali zaproszonych na wesele. Ale oni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Послав своїх рабів закликати запрошених на весілля, але вони не хотіли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niewolników swoich wezwać wiadomych od przeszłości wezwanych do sfery funkcji obchodów ślubnych; i nie chcieli przyjść.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swoje sługi, aby zaprosili zaproszonych na gody, ale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wysłał sługi, aby zawołali zaproszonych gości na ślub, odmówili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swych niewolników, aby zwołali zaproszonych na ucztę weselną, ale ci nie chcieli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służących, aby powiadomili zaproszonych, ale ci nie chcieli przyjść.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Zwyczajem było zwoływać już zaproszonych : &lt;x&gt;190 5:8&lt;/x&gt;;&lt;x&gt;190 6:14&lt;/x&gt; (&lt;x&gt;470 22:3&lt;/x&gt;L.).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2024-04-26T17:47:47Z</dcterms:modified>
</cp:coreProperties>
</file>