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powstaniu (z martwych) ani poślubiają ani są zaślubiane, ale jak zwiastunowie w niebie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2024-04-20T06:46:31Z</dcterms:modified>
</cp:coreProperties>
</file>