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 i Bogiem Izaaka, i Bogiem Jakuba ?* Bóg nie jest (Bogiem) umarłych, lecz żywych.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Bóg Abrahama i Bóg Izaaka, i Bóg Jakuba? Nie jest Bóg martwych,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Bóg Abrahama, i Bóg Izaaka, i Bóg Jakóba? Bóg nie jestci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Abrahamów i Bóg Izaaków, i Bóg Jakobów? Nie jest ci Bóg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Abrahama, Bóg Izaaka i Bóg Jakuba? Bóg nie jest [Bogiem]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Bóg Abrahama i Bóg Izaaka, i Bóg Jakuba!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Izaaka i Jakuba? Bóg nie jest Bogiem umarłych, ale żywych”.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JESTEM: Bóg Abrahama, Bóg Izaaka, Bóg Jakuba? Nie jest Bogiem umarłych, lecz żyjących”.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Bóg Abrahamów, i on Bóg Izaaków, i on Bóg Jakobów; nie jest Bóg Bogiem umarłych, ale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 jestem Bogiem Abrahama i Bogiem Izaaka, i Bogiem Jakubaʼ - nie jest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Богом Авраама, і Богом Ісаака, і Богом Якова. Бог не мертвих, а живих.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wiadomy bóg Abraam, i bóg Isaak i bóg Iakob? Nie jest ten bóg należący do umarłych ale żyjących.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Abrahama i Bóg Izaaka, i Bóg Jakóba? Bóg nie jest Bogiem umarłych,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 jestem Bogiem Awrahama, Bogiem Jic'chaka i Bogiem Ja'akowa"? On jest Bogiem nie martwych, ale żywych!".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ʼJam jest Bóg Abrahama i Bóg Izaaka, i Bóg Jakubaʼ? Nie jest on Bogiem umarłych, lecz żywych”.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„Jestem Bogiem Abrahama, Bogiem Izaaka i Bogiem Jakuba”? Przecież nie nazwałby siebie Bogiem tych, którzy już nie istnieją!!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&lt;x&gt;510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2024-04-16T19:43:29Z</dcterms:modified>
</cp:coreProperties>
</file>