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6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mówiąc powiedzcie którzy są zaproszeni oto obiad mój przygotowałem byki moje i tuczne które są zabite i wszystkie gotowe chodźcie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inne sługi, mówiąc: Powiedzcie zaproszonym: Oto mój obiad mam gotowy, moje cielce i tuczne (cielęta)* ofiarowane – i wszystko jest gotowe; przyjdźcie na wesele.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wysłał inne sługi mówiąc: Powiedzcie zaproszonym: Oto obiad mój przygotowałem, - byki me i tuczne zabite*, i wszystko gotowe. Chodźcież na wesele.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mówiąc powiedzcie którzy są zaproszeni oto obiad mój przygotowałem byki moje i tuczne które są zabite i wszystkie gotowe chodźcie na wesela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cielęta, σιτιστά, młode okazy karmione ziarnem.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"ofiarowane" (część ofiar jedzono).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2024-04-25T20:03:18Z</dcterms:modified>
</cp:coreProperties>
</file>