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Odpowiedzieli: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się wydaje o Pomazańcu? Kogo synem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21:15&lt;/x&gt;;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2024-04-20T13:43:55Z</dcterms:modified>
</cp:coreProperties>
</file>