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odpowiedzieć Mu ani słowem. Nikt też od tego dnia nie ośmielił się już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odpowiedzieć mu słowem, ani nie odważył się (ktokolwiek) od tamtych dni zapytać go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powiedzieć na ten temat ani słowa. Nikt też od tego dnia nie ośmielił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mógł mu odpowiedzieć ani słowa. Od tego też dnia nikt nie śmiał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mu nie mógł odpowiedzieć i słowa, i nie śmiał go nikt więcej od onego dnia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mógł mu odpowiedzieć słowa ani śmiał żaden od onego dnia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nich nie mógł Mu odpowiedzieć. Nikt też od owego dnia nie odważył się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mógł mu odpowiedzieć ani słowa, ani też już nikt od owego dnia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potrafił Mu odpowiedzieć ani od tego dnia nie śmiał Go jeszcze o cokolwiek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umiał Mu odpowiedzieć. Nikt też odtąd nie odważył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nie umiał Mu odpowiedzieć żadnym słowem. Od owego dnia nikt więcej nie śmiał Go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potrafił mu na to odpowiedzieć i od tej chwili nikt nie śmiał go o nic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umiał Mu na to odpowiedzieć. Nikt też od tego dnia nie odważył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не міг відповісти Йому ні слова, і від того дня ніхто не наважувався більше Його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mógł odróżnić się dla odpowiedzi jemu w jakiś odwzorowany wniosek, ani okazał śmiałość ktoś od owego dnia nadto wezwać do uwyraźnienia się go już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mu nie mógł odpowiedzieć ani słowa, ani od owego dnia, nikt nie odważył się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mógł nic wymyślić na odpowiedź i od tego dnia nikt już nie ośmielił się postawić Mu kolejnej sz'ejli.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zdołał mu odpowiedzieć choćby słowem ani nikt od owego dnia nie śmiał już dalej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potrafił Mu na to odpowiedzieć. Dlatego też nikt już więcej nie śmiał Go o nic pytać.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12:34&lt;/x&gt;; &lt;x&gt;490 14:6&lt;/x&gt;; &lt;x&gt;490 20:40&lt;/x&gt;; &lt;x&gt;480 12:38-40&lt;/x&gt;; &lt;x&gt;490 11:37-54&lt;/x&gt;; &lt;x&gt;490 20:45-47&lt;/x&gt;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2024-04-26T05:11:27Z</dcterms:modified>
</cp:coreProperties>
</file>