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6"/>
        <w:gridCol w:w="3279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Większy zaś pośród was niech będzie waszym posługującym;*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(z) was będzie wam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większy wśród was, niech będzie sługą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 was jest największy,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z was największy jest,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więtszy z was, będzie sługą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jest największy pośród was, niech będzie sługą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więcej znaczy wśród was, niech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się stanie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większy między wami,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z was chciałby więcej znaczyć, niech służy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największy z was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Найбільший з вас хай буде вам слугою.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większy z was, będzie wasz usługujący.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większy z was, będzie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wśród was musi być waszym sługą,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największy wśród was ma być waszym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Największy z was niech będzie waszym sługą.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20:26-27&lt;/x&gt;; &lt;x&gt;480 9:35&lt;/x&gt;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2024-04-25T12:34:13Z</dcterms:modified>
</cp:coreProperties>
</file>