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3316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większy z was będzie wam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Większy zaś pośród was niech będzie waszym posługującym;*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większy z was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większy (z) was będzie wam sługa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20:26-27&lt;/x&gt;; &lt;x&gt;480 9:35&lt;/x&gt;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2024-04-16T17:12:34Z</dcterms:modified>
</cp:coreProperties>
</file>