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8"/>
        <w:gridCol w:w="5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 tego otrzymacie większy wyrok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pożeracie domy wdów i dla pozoru długo się modlicie; dlatego otrzymacie surowszy wyrok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gdyż pożeracie domy wdów i pod pretekstem długich modlący się dla- tego otrzymacie większy wyrok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23:14&lt;/x&gt;, Οὐαὶ δὲ ὑμῖν, γραμματεῖς καὶ φαρισαῖοι, ὑποκριταί, ὅτι κατεσθίετε τὰς οἰκίας τῶν χηρῶν, καὶ προφάσει μακρὰ προσευχόμενοι· διὰ τοῦτο λήψεσθε περισσότερον κρίμα, f 13 (XI-XV) po w. 12 W (IV/V); brak w: </w:t>
      </w:r>
      <w:r>
        <w:rPr>
          <w:rtl/>
        </w:rPr>
        <w:t>א</w:t>
      </w:r>
      <w:r>
        <w:rPr>
          <w:rtl w:val="0"/>
        </w:rPr>
        <w:t xml:space="preserve"> B (IV), w d : por. &lt;x&gt;480 12:40&lt;/x&gt;; &lt;x&gt;490 20:47&lt;/x&gt;; &lt;x&gt;470 23:14&lt;/x&gt;L.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2024-04-20T07:01:03Z</dcterms:modified>
</cp:coreProperties>
</file>