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2"/>
        <w:gridCol w:w="5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przysięgałby na ołtarz nic jest który zaś kolwiek przysięgałby na dar na nim jest zobowiązany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I: Ktokolwiek przysięga na ołtarz,* to nic; ktokolwiek zaś przysięga na dar na nim, jest zobowiązany (przysięgą).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I: Który przysiągłby na ołtarz, nic (nie) jest; który zaś przysiągłby na dar na nim, jest zobowiązany.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przysięgałby na ołtarz nic jest który- zaś kolwiek przysięgałby na dar na nim jest zobowiązany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5:23&lt;/x&gt;; &lt;x&gt;490 13:34-35&lt;/x&gt;; &lt;x&gt;480 13:1-37&lt;/x&gt;; &lt;x&gt;490 21:5-36&lt;/x&gt;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2024-04-20T10:06:59Z</dcterms:modified>
</cp:coreProperties>
</file>