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3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świątynię przysięga na niego i na zamieszkującego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przybytek, przysięga na niego i na Tego, który w nim mieszka.*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przysiągł) na przybytek*, przysięga na niego i na zamieszkującego 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świątynię przysięga na niego i na zamieszkującego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8:13&lt;/x&gt;; &lt;x&gt;230 26:8&lt;/x&gt;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"Przybytek" to sam główny budynek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2024-03-28T08:37:16Z</dcterms:modified>
</cp:coreProperties>
</file>