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6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z zewnątrz wprawdzie jesteście ukazani ludziom sprawiedliwi wewnątrz zaś pełni jesteście obłudy i bezprawia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na zewnątrz wydajecie się ludziom sprawiedliwi, wewnątrz zaś jesteście pełni obłudy i bezprawia.*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 z zewnątrz wprawdzie pokazujecie się ludziom sprawiedliwi, wewnątrz jednak jesteście pełni obłudy i 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z zewnątrz wprawdzie jesteście ukazani ludziom sprawiedliwi wewnątrz zaś pełni jesteście obłudy i bezprawia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2024-04-25T22:42:35Z</dcterms:modified>
</cp:coreProperties>
</file>