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3468"/>
        <w:gridCol w:w="4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miary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też dopełniacie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dopełnicie miary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dopełnijcie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dopełniliście i wy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Dopełnijcie zatem i wy miary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dorównujecie swoim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dopełnicie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 доповнюєте міру зла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uczyńcie pełną tę miarę tych ojców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także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zatem, dokończcie tego, co zaczęli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zatem miary waszych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Dorównajcie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2024-04-20T05:45:27Z</dcterms:modified>
</cp:coreProperties>
</file>