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znawców Prawa;* niektórych z nich zabijecie i ukrzyżujecie, innych ubiczujecie w waszych synagogach i będziecie ścigać** od miasta do miasta;***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oto ja wysyłam do was proroków i mędrców i uczonych w piśmie. Z tych zabijecie i ukrzyżujecie, i z tych wybatożycie w synagogach waszych, i ścigać będziecie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oto Ja wysyłam do was proroków i mędrców i znawców Pisma i z nich zabijecie i ukrzyżujecie i z nich ubiczujecie w zgromadzeniach waszych i będziecie prześladowali z miasta do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proroków, ludzi mądrych i rozumiejących Prawo. Niektórych zabijecie i ukrzyżujecie, innych ubiczujecie w waszych synagogach lub będziecie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 posyłam do was proroków, mędrców i uczonych w Piśmie.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zabijecie i ukrzyżujecie, a niektórych ubiczujecie w waszych synagogach i będziecie ich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oto ja posyłam do was proroki, i mędrce, i nauczone w Piśmie, a z nich niektóre zabijecie i ukrzyżujecie, a niektóre z nich ubiczujecie w bóżnicach waszych, i będziecie je prześladować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oto ja posyłam do was proroki i mędrce, i Doktory, a z nich zabijecie i ukrzyżujecie, i z nich ubiczujecie w bóżnicach waszych, i będziecie przeszladować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 posyłam do was proroków, mędrców i uczonych. Jednych z nich zabijecie i ukrzyżujecie;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dlatego Ja posyłam do was proroków i mędrców, i uczonych w Piśmie, a z nich niektórych będziecie zabijać i krzyżować, innych znowu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Prawa. Niektórych z nich zabijecie i ukrzyżujecie, innych będziecie biczować w waszych synagogach i 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posyłam do was proroków, mędrców i nauczycieli Pisma. Jednych z nich zabijecie i ukrzyżujecie, a innych wychłoszczecie w waszych synagogach i będziecie ich przepędzać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 tej właśnie racji posyłam do was proroków, i mędrców, i uczonych w Piśmie. Wy ich jednak zabijać będziecie, i krzyżować; i chłostać ich będziecie w synagogach, i przepędzać z 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Patrzcie, dlatego posyłam do was proroków, ludzi mądrych i nauczycieli, a wy jednych będziecie zabijać i krzyżować, innych biczować w synagogach i 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posyłam do was proroków i mędrców, i nauczycieli Pisma, a wy jednych z nich zabijecie i ukrzyżujecie, a innych ubiczujecie w synagogach i będziecie ścigać z 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я посилаю до вас пророків і мудреців та книжників; з них деяких уб'єте і розіпнете, а деяких бичуватимете у ваших синаґоґах і гнатимете з міста до міста;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oto ja odprawiam istotnie do was proroków i mądrych i pisarzy; z nich zabijecie i zaopatrzycie w stawiony wzniesiony umarły drewniany pal i z nich obiczujecie w miejscach zbierania razem waszych, i będziecie ścigali prawnie od miasta do miasta;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wysyłam do was proroków, mędrców oraz uczonych w Piśmie; a niektórych z nich zabijecie i ukrzyżujecie, a niektórych z nich ubiczujecie w waszych bóżnicach oraz będziecie ścigać od miasta do miasta;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posyłam do was proroków i mędrców, i nauczycieli Tory; niektórych z nich zabijecie, tak, nakażecie ich uśmiercić na palach niczym zbrodniarzy; niektórych ubiczujecie w waszych synagogach i będziecie ścigać od miasta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ja posyłam do was proroków i mędrców, i nauczycieli publicznych. niektórych z nich zabijecie i zawiesicie na palu, niektórych zaś ubiczujecie w waszych synagogach i będziecie prześladować od miasta do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Wyślę do was proroków, mędrców i nauczycieli, ale jednych zabijecie, krzyżując ich, innych ubiczujecie w swoich synagogach i będziecie prześladować po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36:151&lt;/x&gt;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przepędzać, prześladować.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10:17&lt;/x&gt;; &lt;x&gt;470 22:6&lt;/x&gt;; &lt;x&gt;480 13:9&lt;/x&gt;; &lt;x&gt;510 7:59&lt;/x&gt;; &lt;x&gt;510 8:1&lt;/x&gt;; &lt;x&gt;510 9:23-24&lt;/x&gt;; &lt;x&gt;510 13:50-51&lt;/x&gt;; &lt;x&gt;510 14:5-6&lt;/x&gt;; &lt;x&gt;590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2024-04-23T19:34:55Z</dcterms:modified>
</cp:coreProperties>
</file>