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przyjdzie na was cała sprawiedliwa krew,* przelana na ziemi: od krwi sprawiedliwego Abla** aż do krwi Zachariasza,*** syna Barachiasza,**** którego zamordowaliście między przybytkiem a ołtarzem.*****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przyszła na was cała krew sprawiedliwa wylana na ziemię, od krwi Abla sprawiedliwego aż do krwi Zachariasza, syna Barachiasza. którego zabiliście pomiędzy przybytkiem i ołtarzem.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przyszłaby na was cała krew sprawiedliwa która jest wylewana na ziemię od krwi Abla sprawiedliwego aż do krwi Zachariasza syna Barachiasza którego zamordowaliście pomiędzy świątynią a ołtarzem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27:24-25&lt;/x&gt;;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4:8&lt;/x&gt;; &lt;x&gt;650 12:24&lt;/x&gt;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24:20-22&lt;/x&gt;; &lt;x&gt;450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syna Barachiasza, brak w </w:t>
      </w:r>
      <w:r>
        <w:rPr>
          <w:rtl/>
        </w:rPr>
        <w:t>א</w:t>
      </w:r>
      <w:r>
        <w:rPr>
          <w:rtl w:val="0"/>
        </w:rPr>
        <w:t xml:space="preserve">  (IV), k w w d : chodzi raczej o syna Jehojady; &lt;x&gt;470 23:35&lt;/x&gt;L.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od mordu opisanego w pierwszej księdze SP (Rdz) do mordu opisanego w ostatniej (2Krn) wg składu hebr.; &lt;x&gt;470 23:35&lt;/x&gt;L.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2024-04-24T20:05:32Z</dcterms:modified>
</cp:coreProperties>
</file>