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3423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wszystko to przyjdzie na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wam. przyjdzie to wszystko na pokolenie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przyjdzie te wszystkie na pokolenie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2024-04-23T22:13:17Z</dcterms:modified>
</cp:coreProperties>
</file>