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nazywajcie się rabbi, bo jeden jest wasz Nauczyciel,* ** a wy wszyscy jesteście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dajcie się nazywać,,Rabbi", jeden bowiem jest wasz nauczyciel, wszyscy zaś wy braćmi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jednego macie Nauczyciela.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22:32&lt;/x&gt;; &lt;x&gt;500 21:23&lt;/x&gt;; &lt;x&gt;660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2024-04-26T18:40:33Z</dcterms:modified>
</cp:coreProperties>
</file>