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8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wyszedł ze świątyni i podeszli uczniowie Jego by pokazać Mu budowle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wyszedł ze świątyni i szedł, podeszli do Niego Jego uczniowie, aby Mu pokazać zabudowania świątyni.*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Jezus ze świątyni szedł, i podeszli uczniowie jego pokazać mu budowle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wyszedł ze świątyni i podeszli uczniowie Jego (by) pokazać Mu budowle świątyni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zabudowania świątyni, zob. &lt;x&gt;470 24:1&lt;/x&gt;L.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2024-04-20T10:21:34Z</dcterms:modified>
</cp:coreProperties>
</file>