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wielu zostanie zrażonych i nawzajem będą się wydawać, i nawzajem nienawidzić.*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przywiedzeni zostaną do obrazy liczni, i jedni drugich wydawać będą, i znienawidzą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się zrazi, będą na siebie nawzajem donosić i nawzajem się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wielu się zgorszy, będą się wzajemnie wydawać i jedni drugich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wiele się ich zgorszy, a jedni drugich wydadzą, i jedni drugich nienawidzieć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wiele się ich zgorszy, a jeden drugiego wydadzą i jeden drugiego nienawidzieć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wielu zachwieje się w wierze; będą wzajemnie się wydawać i jedni drugich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wielu się zgorszy i nawzajem wydawać się będą, i nawzajem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wielu się załamie, będą się wzajemnie wydawać i jedni drugich znienawidzą.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wtedy załamie. Będą na siebie donosić i zapanuje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wielu załamie się, będą się wzajemnie wydawać i wzajemnie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się wtedy załamie, jedni na drugich będą donosić i zapanuje wzajemna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się załamie i jedni drugich będą wydawać i 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багато хто спокуситься, і один одного видаватиму, і зненавидять один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uznają się za prowadzonych do pułapki wieloliczni i wzajemnych będą przekazywali i będą nienawidzili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wielu zostanie zgorszonych oraz wydadzą jedni drugich, i jedni drugich będą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wielu da się zwieść i będą wydawać i nienawidzić się wzajemnie,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wielu się zgorszy i jedni drugich będą zdradzać, i będą jedni drugich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ponownie wpadnie w sidła grzechu i będzie nienawidzić oraz zdradzać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2024-03-29T06:51:31Z</dcterms:modified>
</cp:coreProperties>
</file>