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wówczas wielu zostanie zrażonych i nawzajem będą się wydawać, i nawzajem nienawidzić.*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przywiedzeni zostaną do obrazy liczni, i jedni drugich wydawać będą, i znienawidzą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zostaną zgorszeni liczni i jedni drugich wydadzą i znienawidzą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2024-04-19T22:28:08Z</dcterms:modified>
</cp:coreProperties>
</file>